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5C8C" w:rsidRDefault="00F219CC">
      <w:pPr>
        <w:spacing w:after="0" w:line="240" w:lineRule="auto"/>
        <w:jc w:val="right"/>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pt;margin-top:-27.75pt;width:88.4pt;height:90pt;z-index:-251658240;mso-wrap-distance-left:9pt;mso-wrap-distance-right:9pt">
            <v:imagedata r:id="rId7" o:title=""/>
          </v:shape>
        </w:pict>
      </w:r>
      <w:r>
        <w:t xml:space="preserve">       </w:t>
      </w:r>
      <w:r>
        <w:rPr>
          <w:b/>
          <w:sz w:val="18"/>
        </w:rPr>
        <w:t>THE HUB</w:t>
      </w:r>
    </w:p>
    <w:p w:rsidR="00855C8C" w:rsidRDefault="00F219CC">
      <w:pPr>
        <w:spacing w:after="0" w:line="240" w:lineRule="auto"/>
        <w:jc w:val="right"/>
      </w:pPr>
      <w:r>
        <w:rPr>
          <w:b/>
          <w:sz w:val="18"/>
        </w:rPr>
        <w:t>Steven Wheeler, Office Specialist</w:t>
      </w:r>
    </w:p>
    <w:p w:rsidR="00855C8C" w:rsidRDefault="00F219CC">
      <w:pPr>
        <w:spacing w:after="0" w:line="240" w:lineRule="auto"/>
        <w:jc w:val="right"/>
      </w:pPr>
      <w:r>
        <w:rPr>
          <w:b/>
          <w:sz w:val="18"/>
        </w:rPr>
        <w:t>600 Hub Street</w:t>
      </w:r>
    </w:p>
    <w:p w:rsidR="00855C8C" w:rsidRDefault="00F219CC">
      <w:pPr>
        <w:spacing w:after="0" w:line="240" w:lineRule="auto"/>
        <w:jc w:val="right"/>
      </w:pPr>
      <w:r>
        <w:rPr>
          <w:b/>
          <w:sz w:val="18"/>
        </w:rPr>
        <w:t>Austin, TX 73301</w:t>
      </w:r>
    </w:p>
    <w:p w:rsidR="00855C8C" w:rsidRDefault="00F219CC">
      <w:pPr>
        <w:spacing w:after="0" w:line="240" w:lineRule="auto"/>
        <w:jc w:val="right"/>
      </w:pPr>
      <w:r>
        <w:rPr>
          <w:b/>
          <w:sz w:val="18"/>
        </w:rPr>
        <w:t>Phone 1-888-555-TEEN (8336)</w:t>
      </w:r>
    </w:p>
    <w:p w:rsidR="00855C8C" w:rsidRDefault="00F219CC">
      <w:pPr>
        <w:spacing w:after="0" w:line="240" w:lineRule="auto"/>
        <w:jc w:val="right"/>
      </w:pPr>
      <w:r>
        <w:rPr>
          <w:b/>
          <w:sz w:val="18"/>
        </w:rPr>
        <w:t>Fax: 1-888-555-HANG (4264)</w:t>
      </w:r>
    </w:p>
    <w:p w:rsidR="00855C8C" w:rsidRDefault="00F219CC">
      <w:pPr>
        <w:spacing w:after="0" w:line="240" w:lineRule="auto"/>
        <w:jc w:val="right"/>
      </w:pPr>
      <w:r>
        <w:rPr>
          <w:b/>
          <w:sz w:val="18"/>
        </w:rPr>
        <w:t>Email:</w:t>
      </w:r>
      <w:r>
        <w:t xml:space="preserve"> </w:t>
      </w:r>
      <w:hyperlink r:id="rId8" w:history="1">
        <w:r>
          <w:rPr>
            <w:b/>
            <w:color w:val="0000FF"/>
            <w:sz w:val="18"/>
            <w:u w:val="single" w:color="0000FF"/>
          </w:rPr>
          <w:t>info@thehub.net</w:t>
        </w:r>
      </w:hyperlink>
    </w:p>
    <w:p w:rsidR="00855C8C" w:rsidRDefault="00F219CC">
      <w:pPr>
        <w:spacing w:after="0" w:line="240" w:lineRule="auto"/>
        <w:jc w:val="right"/>
      </w:pPr>
      <w:hyperlink r:id="rId9" w:history="1">
        <w:r>
          <w:rPr>
            <w:b/>
            <w:color w:val="0000FF"/>
            <w:sz w:val="18"/>
            <w:u w:val="single" w:color="0000FF"/>
          </w:rPr>
          <w:t>www.thehub.net</w:t>
        </w:r>
      </w:hyperlink>
    </w:p>
    <w:p w:rsidR="00855C8C" w:rsidRDefault="00855C8C">
      <w:pPr>
        <w:spacing w:after="0" w:line="240" w:lineRule="auto"/>
        <w:jc w:val="right"/>
      </w:pPr>
    </w:p>
    <w:p w:rsidR="00855C8C" w:rsidRDefault="00855C8C">
      <w:pPr>
        <w:spacing w:after="0" w:line="240" w:lineRule="auto"/>
        <w:jc w:val="right"/>
      </w:pPr>
    </w:p>
    <w:p w:rsidR="00855C8C" w:rsidRDefault="00F219CC">
      <w:pPr>
        <w:spacing w:after="0" w:line="240" w:lineRule="auto"/>
      </w:pPr>
      <w:r>
        <w:rPr>
          <w:b/>
          <w:sz w:val="28"/>
        </w:rPr>
        <w:t>Waiver and Release of liability, assumption of risk, indemnity, and parental consent Agreement for THE HUB.</w:t>
      </w:r>
    </w:p>
    <w:p w:rsidR="00855C8C" w:rsidRDefault="00855C8C">
      <w:pPr>
        <w:spacing w:after="0" w:line="240" w:lineRule="auto"/>
      </w:pPr>
    </w:p>
    <w:p w:rsidR="00855C8C" w:rsidRDefault="00F219CC">
      <w:pPr>
        <w:spacing w:after="0" w:line="240" w:lineRule="auto"/>
        <w:jc w:val="both"/>
      </w:pPr>
      <w:r>
        <w:rPr>
          <w:sz w:val="20"/>
        </w:rPr>
        <w:t xml:space="preserve">In consideration of being allowed to participate in any way in any event or activity at The Hub, I, the undersigned, acknowledge and agree that by </w:t>
      </w:r>
      <w:r>
        <w:rPr>
          <w:sz w:val="20"/>
        </w:rPr>
        <w:t xml:space="preserve">participating in any activity, event, workshop, contest, rehearsal, or performance, there is a possibility of physical injury. I voluntarily agree, therefore, to assume all risk and responsibility for any such injury or accident which might occur to me or </w:t>
      </w:r>
      <w:r>
        <w:rPr>
          <w:sz w:val="20"/>
        </w:rPr>
        <w:t>my child (ren)   during any of the Hub activities .i also exempt, release, and indemnify The Hub, its owners, agents, volunteers, assistants, employees, guest performers, and \ or members and patrons from any and all liability claims demands, or cause of a</w:t>
      </w:r>
      <w:r>
        <w:rPr>
          <w:sz w:val="20"/>
        </w:rPr>
        <w:t>ction whatsoever and from any damage, loss, injury, or death to me, my child(ren), or property  which may arise out of or in connection with participation in any activates or events conducted at The Hub. I further hereby voluntarily agree to wavier my righ</w:t>
      </w:r>
      <w:r>
        <w:rPr>
          <w:sz w:val="20"/>
        </w:rPr>
        <w:t>ts and assign to hold The Hub, its owner, agent, volunteers, assistants, employees, guest performers, members and/or patrons liable for such damage, loss or i9njury. I understand that should be aware of my physical limitations and agree not to exceed them.</w:t>
      </w:r>
      <w:r>
        <w:rPr>
          <w:sz w:val="20"/>
        </w:rPr>
        <w:t xml:space="preserve"> If I am sighing this waiver for my child (ren), I certify that I am the parent or legal guardian and have the right to waive these rights.</w:t>
      </w:r>
    </w:p>
    <w:p w:rsidR="00855C8C" w:rsidRDefault="00855C8C">
      <w:pPr>
        <w:spacing w:after="0" w:line="240" w:lineRule="auto"/>
        <w:jc w:val="both"/>
      </w:pPr>
    </w:p>
    <w:p w:rsidR="00855C8C" w:rsidRDefault="00F219CC">
      <w:pPr>
        <w:spacing w:after="0" w:line="240" w:lineRule="auto"/>
      </w:pPr>
      <w:r>
        <w:rPr>
          <w:i/>
          <w:sz w:val="20"/>
        </w:rPr>
        <w:t xml:space="preserve">I have read this release of liability and assumption of risk agreement, fully understand its term, understand that </w:t>
      </w:r>
      <w:r>
        <w:rPr>
          <w:i/>
          <w:sz w:val="20"/>
        </w:rPr>
        <w:t>I have given up substantial rights by signing it, and sign it freely and voluntarily without any inducement.</w:t>
      </w:r>
    </w:p>
    <w:p w:rsidR="00855C8C" w:rsidRDefault="00855C8C">
      <w:pPr>
        <w:spacing w:after="0" w:line="240" w:lineRule="auto"/>
      </w:pPr>
    </w:p>
    <w:p w:rsidR="00855C8C" w:rsidRDefault="00F219CC">
      <w:pPr>
        <w:spacing w:after="0" w:line="240" w:lineRule="auto"/>
      </w:pPr>
      <w:r>
        <w:rPr>
          <w:i/>
          <w:sz w:val="20"/>
        </w:rPr>
        <w:t>Signature Date _________________________________________________________________________________</w:t>
      </w:r>
    </w:p>
    <w:p w:rsidR="00855C8C" w:rsidRDefault="00F219CC">
      <w:pPr>
        <w:spacing w:after="0" w:line="240" w:lineRule="auto"/>
      </w:pPr>
      <w:r>
        <w:rPr>
          <w:i/>
          <w:sz w:val="20"/>
        </w:rPr>
        <w:t>(If participant is under the age of 18, parent/le</w:t>
      </w:r>
      <w:r>
        <w:rPr>
          <w:i/>
          <w:sz w:val="20"/>
        </w:rPr>
        <w:t>gal guardian signature)</w:t>
      </w:r>
    </w:p>
    <w:p w:rsidR="00855C8C" w:rsidRDefault="00F219CC">
      <w:pPr>
        <w:spacing w:after="0" w:line="240" w:lineRule="auto"/>
      </w:pPr>
      <w:r>
        <w:rPr>
          <w:i/>
          <w:sz w:val="20"/>
        </w:rPr>
        <w:t>Parent/Legal Guardian signature___________________________________________________________________</w:t>
      </w:r>
    </w:p>
    <w:p w:rsidR="00855C8C" w:rsidRDefault="00F219CC">
      <w:pPr>
        <w:spacing w:after="0" w:line="240" w:lineRule="auto"/>
      </w:pPr>
      <w:r>
        <w:rPr>
          <w:i/>
          <w:sz w:val="20"/>
        </w:rPr>
        <w:t>Customer or member (please circle to indicate one- time visit or new membership)</w:t>
      </w:r>
    </w:p>
    <w:p w:rsidR="00855C8C" w:rsidRDefault="00F219CC">
      <w:pPr>
        <w:spacing w:after="0" w:line="240" w:lineRule="auto"/>
      </w:pPr>
      <w:r>
        <w:rPr>
          <w:i/>
          <w:sz w:val="20"/>
        </w:rPr>
        <w:t>Printed name of customer/Member_____________________</w:t>
      </w:r>
      <w:r>
        <w:rPr>
          <w:i/>
          <w:sz w:val="20"/>
        </w:rPr>
        <w:t>____________________________________________</w:t>
      </w:r>
    </w:p>
    <w:p w:rsidR="00855C8C" w:rsidRDefault="00F219CC">
      <w:pPr>
        <w:spacing w:after="0" w:line="240" w:lineRule="auto"/>
      </w:pPr>
      <w:r>
        <w:rPr>
          <w:i/>
          <w:sz w:val="20"/>
        </w:rPr>
        <w:t xml:space="preserve">Address, City, State, and Zip_______________________________________________________________________ </w:t>
      </w:r>
    </w:p>
    <w:p w:rsidR="00855C8C" w:rsidRDefault="00F219CC">
      <w:pPr>
        <w:spacing w:after="0" w:line="240" w:lineRule="auto"/>
      </w:pPr>
      <w:r>
        <w:rPr>
          <w:i/>
          <w:sz w:val="20"/>
        </w:rPr>
        <w:t>_____________________________________________________________________________________________</w:t>
      </w:r>
    </w:p>
    <w:p w:rsidR="00855C8C" w:rsidRDefault="00F219CC">
      <w:pPr>
        <w:spacing w:after="0" w:line="240" w:lineRule="auto"/>
      </w:pPr>
      <w:r>
        <w:rPr>
          <w:i/>
          <w:sz w:val="20"/>
        </w:rPr>
        <w:t>Home Phone_____</w:t>
      </w:r>
      <w:r>
        <w:rPr>
          <w:i/>
          <w:sz w:val="20"/>
        </w:rPr>
        <w:t>_____________________________________________________________________________</w:t>
      </w:r>
    </w:p>
    <w:p w:rsidR="00855C8C" w:rsidRDefault="00F219CC">
      <w:pPr>
        <w:spacing w:after="0" w:line="240" w:lineRule="auto"/>
      </w:pPr>
      <w:r>
        <w:rPr>
          <w:i/>
          <w:sz w:val="20"/>
        </w:rPr>
        <w:t>Cell phone____________________________________________________________________________________</w:t>
      </w:r>
    </w:p>
    <w:p w:rsidR="00855C8C" w:rsidRDefault="00F219CC">
      <w:pPr>
        <w:spacing w:after="0" w:line="240" w:lineRule="auto"/>
      </w:pPr>
      <w:r>
        <w:rPr>
          <w:i/>
          <w:sz w:val="20"/>
        </w:rPr>
        <w:t>Email Address______________________________________________________________________</w:t>
      </w:r>
      <w:r>
        <w:rPr>
          <w:i/>
          <w:sz w:val="20"/>
        </w:rPr>
        <w:t>____________</w:t>
      </w:r>
    </w:p>
    <w:p w:rsidR="00855C8C" w:rsidRDefault="00F219CC">
      <w:pPr>
        <w:spacing w:after="0" w:line="240" w:lineRule="auto"/>
      </w:pPr>
      <w:r>
        <w:rPr>
          <w:i/>
          <w:sz w:val="20"/>
        </w:rPr>
        <w:t>Emergency contact Name_________________________________________________________________________</w:t>
      </w:r>
    </w:p>
    <w:p w:rsidR="00855C8C" w:rsidRDefault="00F219CC">
      <w:pPr>
        <w:spacing w:after="0" w:line="240" w:lineRule="auto"/>
      </w:pPr>
      <w:r>
        <w:rPr>
          <w:i/>
          <w:sz w:val="20"/>
        </w:rPr>
        <w:t>Contact’s Relation_______________________________________________________________________________</w:t>
      </w:r>
    </w:p>
    <w:p w:rsidR="00855C8C" w:rsidRDefault="00F219CC">
      <w:pPr>
        <w:spacing w:after="0" w:line="240" w:lineRule="auto"/>
      </w:pPr>
      <w:r>
        <w:rPr>
          <w:i/>
          <w:sz w:val="20"/>
        </w:rPr>
        <w:t>Contact’s Phone Number</w:t>
      </w:r>
      <w:r>
        <w:t>___________________________________________________________________</w:t>
      </w:r>
    </w:p>
    <w:p w:rsidR="00855C8C" w:rsidRDefault="00855C8C">
      <w:pPr>
        <w:spacing w:after="0" w:line="240" w:lineRule="auto"/>
      </w:pPr>
    </w:p>
    <w:p w:rsidR="00855C8C" w:rsidRDefault="00855C8C">
      <w:pPr>
        <w:spacing w:after="0" w:line="240" w:lineRule="auto"/>
      </w:pPr>
    </w:p>
    <w:p w:rsidR="00855C8C" w:rsidRDefault="00855C8C">
      <w:pPr>
        <w:spacing w:after="0" w:line="240" w:lineRule="auto"/>
      </w:pPr>
    </w:p>
    <w:p w:rsidR="00855C8C" w:rsidRDefault="00855C8C">
      <w:pPr>
        <w:spacing w:after="0" w:line="240" w:lineRule="auto"/>
      </w:pPr>
    </w:p>
    <w:p w:rsidR="00855C8C" w:rsidRDefault="00855C8C">
      <w:pPr>
        <w:spacing w:after="0" w:line="240" w:lineRule="auto"/>
        <w:jc w:val="both"/>
      </w:pPr>
    </w:p>
    <w:p w:rsidR="00855C8C" w:rsidRDefault="00855C8C">
      <w:pPr>
        <w:spacing w:after="0" w:line="240" w:lineRule="auto"/>
      </w:pPr>
    </w:p>
    <w:p w:rsidR="00855C8C" w:rsidRDefault="00855C8C">
      <w:pPr>
        <w:spacing w:after="0" w:line="240" w:lineRule="auto"/>
      </w:pPr>
    </w:p>
    <w:p w:rsidR="00855C8C" w:rsidRDefault="00F219CC">
      <w:pPr>
        <w:spacing w:after="0" w:line="240" w:lineRule="auto"/>
      </w:pPr>
      <w:r>
        <w:rPr>
          <w:noProof/>
        </w:rPr>
        <w:pict>
          <v:shapetype id="_x0000_t202" coordsize="21600,21600" o:spt="202" path="m,l,21600r21600,l21600,xe">
            <v:stroke joinstyle="miter"/>
            <v:path gradientshapeok="t" o:connecttype="rect"/>
          </v:shapetype>
          <v:shape id="ShapeWriter_1412280974330" o:spid="_x0000_s1027" type="#_x0000_t202" style="position:absolute;margin-left:335.25pt;margin-top:329.8pt;width:170.25pt;height:101.25pt;z-index:251659264;visibility:visible;mso-wrap-style:square;mso-width-percent:0;mso-height-percent:0;mso-wrap-distance-left:9pt;mso-wrap-distance-top:0;mso-wrap-distance-right:9pt;mso-wrap-distance-bottom:0;mso-width-percent:0;mso-height-percent:0;mso-width-relative:margin;mso-height-relative:margin;v-text-anchor:top">
            <v:textbox>
              <w:txbxContent>
                <w:p w:rsidR="00AC73C6" w:rsidRDefault="00F219CC">
                  <w:pPr>
                    <w:pStyle w:val="Normal0"/>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FOR OFFICE USE ONLY</w:t>
                  </w:r>
                </w:p>
                <w:p w:rsidR="00AC73C6" w:rsidRDefault="00F219CC">
                  <w:pPr>
                    <w:pStyle w:val="Normal0"/>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Database Y/N</w:t>
                  </w:r>
                </w:p>
                <w:p w:rsidR="00AC73C6" w:rsidRDefault="00F219CC">
                  <w:pPr>
                    <w:pStyle w:val="Normal0"/>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entered</w:t>
                  </w:r>
                </w:p>
                <w:p w:rsidR="00AC73C6" w:rsidRDefault="00F219CC">
                  <w:pPr>
                    <w:pStyle w:val="Normal0"/>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Entered by:</w:t>
                  </w:r>
                </w:p>
              </w:txbxContent>
            </v:textbox>
          </v:shape>
        </w:pict>
      </w:r>
    </w:p>
    <w:sectPr w:rsidR="00855C8C">
      <w:headerReference w:type="default" r:id="rId10"/>
      <w:footerReference w:type="default" r:id="rId11"/>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CC" w:rsidRDefault="00F219CC">
      <w:pPr>
        <w:spacing w:after="0" w:line="240" w:lineRule="auto"/>
      </w:pPr>
      <w:r>
        <w:separator/>
      </w:r>
    </w:p>
  </w:endnote>
  <w:endnote w:type="continuationSeparator" w:id="0">
    <w:p w:rsidR="00F219CC" w:rsidRDefault="00F2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8C" w:rsidRDefault="00855C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CC" w:rsidRDefault="00F219CC">
      <w:pPr>
        <w:spacing w:after="0" w:line="240" w:lineRule="auto"/>
      </w:pPr>
      <w:r>
        <w:separator/>
      </w:r>
    </w:p>
  </w:footnote>
  <w:footnote w:type="continuationSeparator" w:id="0">
    <w:p w:rsidR="00F219CC" w:rsidRDefault="00F21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8C" w:rsidRDefault="00855C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8C"/>
    <w:rsid w:val="008140A8"/>
    <w:rsid w:val="00855C8C"/>
    <w:rsid w:val="00F2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480" w:after="60"/>
      <w:outlineLvl w:val="0"/>
    </w:pPr>
    <w:rPr>
      <w:rFonts w:ascii="Cambria" w:eastAsia="Cambria" w:hAnsi="Cambria" w:cs="Cambria"/>
      <w:b/>
      <w:bCs/>
      <w:color w:val="365F91"/>
      <w:kern w:val="32"/>
      <w:sz w:val="28"/>
      <w:szCs w:val="32"/>
    </w:rPr>
  </w:style>
  <w:style w:type="paragraph" w:styleId="Heading2">
    <w:name w:val="heading 2"/>
    <w:basedOn w:val="Normal"/>
    <w:next w:val="Normal"/>
    <w:qFormat/>
    <w:rsid w:val="00EF7B96"/>
    <w:pPr>
      <w:keepNext/>
      <w:spacing w:before="20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spacing w:before="200" w:after="60"/>
      <w:outlineLvl w:val="2"/>
    </w:pPr>
    <w:rPr>
      <w:rFonts w:ascii="Cambria" w:eastAsia="Cambria" w:hAnsi="Cambria" w:cs="Cambria"/>
      <w:b/>
      <w:bCs/>
      <w:color w:val="4F81BD"/>
      <w:szCs w:val="26"/>
    </w:rPr>
  </w:style>
  <w:style w:type="paragraph" w:styleId="Heading4">
    <w:name w:val="heading 4"/>
    <w:basedOn w:val="Normal"/>
    <w:next w:val="Normal"/>
    <w:qFormat/>
    <w:rsid w:val="00EF7B96"/>
    <w:pPr>
      <w:keepNext/>
      <w:spacing w:before="20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00" w:after="60"/>
      <w:outlineLvl w:val="4"/>
    </w:pPr>
    <w:rPr>
      <w:rFonts w:ascii="Cambria" w:eastAsia="Cambria" w:hAnsi="Cambria" w:cs="Cambria"/>
      <w:b/>
      <w:bCs/>
      <w:i/>
      <w:iCs/>
      <w:color w:val="243F60"/>
      <w:szCs w:val="26"/>
    </w:rPr>
  </w:style>
  <w:style w:type="paragraph" w:styleId="Heading6">
    <w:name w:val="heading 6"/>
    <w:basedOn w:val="Normal"/>
    <w:next w:val="Normal"/>
    <w:qFormat/>
    <w:rsid w:val="00EF7B96"/>
    <w:pPr>
      <w:spacing w:before="200" w:after="60"/>
      <w:outlineLvl w:val="5"/>
    </w:pPr>
    <w:rPr>
      <w:rFonts w:ascii="Cambria" w:eastAsia="Cambria" w:hAnsi="Cambria" w:cs="Cambria"/>
      <w:b/>
      <w:bCs/>
      <w:i/>
      <w:color w:val="243F60"/>
      <w:szCs w:val="22"/>
    </w:rPr>
  </w:style>
  <w:style w:type="paragraph" w:styleId="Heading7">
    <w:name w:val="heading 7"/>
    <w:basedOn w:val="Normal"/>
    <w:next w:val="Normal"/>
    <w:qFormat/>
    <w:rsid w:val="00EF7B96"/>
    <w:pPr>
      <w:spacing w:before="200" w:after="60"/>
      <w:outlineLvl w:val="6"/>
    </w:pPr>
    <w:rPr>
      <w:rFonts w:ascii="Cambria" w:eastAsia="Cambria" w:hAnsi="Cambria" w:cs="Cambria"/>
      <w:i/>
      <w:color w:val="404040"/>
    </w:rPr>
  </w:style>
  <w:style w:type="paragraph" w:styleId="Heading8">
    <w:name w:val="heading 8"/>
    <w:basedOn w:val="Normal"/>
    <w:next w:val="Normal"/>
    <w:qFormat/>
    <w:rsid w:val="00EF7B96"/>
    <w:pPr>
      <w:spacing w:before="200" w:after="60"/>
      <w:outlineLvl w:val="7"/>
    </w:pPr>
    <w:rPr>
      <w:rFonts w:ascii="Cambria" w:eastAsia="Cambria" w:hAnsi="Cambria" w:cs="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480" w:after="60"/>
      <w:outlineLvl w:val="0"/>
    </w:pPr>
    <w:rPr>
      <w:rFonts w:ascii="Cambria" w:eastAsia="Cambria" w:hAnsi="Cambria" w:cs="Cambria"/>
      <w:b/>
      <w:bCs/>
      <w:color w:val="365F91"/>
      <w:kern w:val="32"/>
      <w:sz w:val="28"/>
      <w:szCs w:val="32"/>
    </w:rPr>
  </w:style>
  <w:style w:type="paragraph" w:styleId="Heading2">
    <w:name w:val="heading 2"/>
    <w:basedOn w:val="Normal"/>
    <w:next w:val="Normal"/>
    <w:qFormat/>
    <w:rsid w:val="00EF7B96"/>
    <w:pPr>
      <w:keepNext/>
      <w:spacing w:before="20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spacing w:before="200" w:after="60"/>
      <w:outlineLvl w:val="2"/>
    </w:pPr>
    <w:rPr>
      <w:rFonts w:ascii="Cambria" w:eastAsia="Cambria" w:hAnsi="Cambria" w:cs="Cambria"/>
      <w:b/>
      <w:bCs/>
      <w:color w:val="4F81BD"/>
      <w:szCs w:val="26"/>
    </w:rPr>
  </w:style>
  <w:style w:type="paragraph" w:styleId="Heading4">
    <w:name w:val="heading 4"/>
    <w:basedOn w:val="Normal"/>
    <w:next w:val="Normal"/>
    <w:qFormat/>
    <w:rsid w:val="00EF7B96"/>
    <w:pPr>
      <w:keepNext/>
      <w:spacing w:before="20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00" w:after="60"/>
      <w:outlineLvl w:val="4"/>
    </w:pPr>
    <w:rPr>
      <w:rFonts w:ascii="Cambria" w:eastAsia="Cambria" w:hAnsi="Cambria" w:cs="Cambria"/>
      <w:b/>
      <w:bCs/>
      <w:i/>
      <w:iCs/>
      <w:color w:val="243F60"/>
      <w:szCs w:val="26"/>
    </w:rPr>
  </w:style>
  <w:style w:type="paragraph" w:styleId="Heading6">
    <w:name w:val="heading 6"/>
    <w:basedOn w:val="Normal"/>
    <w:next w:val="Normal"/>
    <w:qFormat/>
    <w:rsid w:val="00EF7B96"/>
    <w:pPr>
      <w:spacing w:before="200" w:after="60"/>
      <w:outlineLvl w:val="5"/>
    </w:pPr>
    <w:rPr>
      <w:rFonts w:ascii="Cambria" w:eastAsia="Cambria" w:hAnsi="Cambria" w:cs="Cambria"/>
      <w:b/>
      <w:bCs/>
      <w:i/>
      <w:color w:val="243F60"/>
      <w:szCs w:val="22"/>
    </w:rPr>
  </w:style>
  <w:style w:type="paragraph" w:styleId="Heading7">
    <w:name w:val="heading 7"/>
    <w:basedOn w:val="Normal"/>
    <w:next w:val="Normal"/>
    <w:qFormat/>
    <w:rsid w:val="00EF7B96"/>
    <w:pPr>
      <w:spacing w:before="200" w:after="60"/>
      <w:outlineLvl w:val="6"/>
    </w:pPr>
    <w:rPr>
      <w:rFonts w:ascii="Cambria" w:eastAsia="Cambria" w:hAnsi="Cambria" w:cs="Cambria"/>
      <w:i/>
      <w:color w:val="404040"/>
    </w:rPr>
  </w:style>
  <w:style w:type="paragraph" w:styleId="Heading8">
    <w:name w:val="heading 8"/>
    <w:basedOn w:val="Normal"/>
    <w:next w:val="Normal"/>
    <w:qFormat/>
    <w:rsid w:val="00EF7B96"/>
    <w:pPr>
      <w:spacing w:before="200" w:after="60"/>
      <w:outlineLvl w:val="7"/>
    </w:pPr>
    <w:rPr>
      <w:rFonts w:ascii="Cambria" w:eastAsia="Cambria" w:hAnsi="Cambria" w:cs="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thehub.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h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DPS User</cp:lastModifiedBy>
  <cp:revision>2</cp:revision>
  <dcterms:created xsi:type="dcterms:W3CDTF">2014-12-16T17:59:00Z</dcterms:created>
  <dcterms:modified xsi:type="dcterms:W3CDTF">2014-12-16T17:59:00Z</dcterms:modified>
</cp:coreProperties>
</file>